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A7" w:rsidRPr="007125A7" w:rsidRDefault="007125A7">
      <w:pPr>
        <w:rPr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5A7">
        <w:rPr>
          <w:noProof/>
          <w:sz w:val="52"/>
          <w:szCs w:val="52"/>
          <w:lang w:eastAsia="ru-RU"/>
        </w:rPr>
        <w:drawing>
          <wp:inline distT="0" distB="0" distL="0" distR="0">
            <wp:extent cx="523875" cy="523875"/>
            <wp:effectExtent l="0" t="0" r="9525" b="9525"/>
            <wp:docPr id="2" name="Рисунок 2" descr="D:\mywork\РАБОТА\мой сайт\исходник лендинга\icon\leader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work\РАБОТА\мой сайт\исходник лендинга\icon\leadershi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5A7">
        <w:rPr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Бриф на создание </w:t>
      </w:r>
      <w:r w:rsidR="00531D55">
        <w:rPr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сайта</w:t>
      </w:r>
    </w:p>
    <w:p w:rsidR="00904B7A" w:rsidRPr="00B6159E" w:rsidRDefault="00B6159E" w:rsidP="009767B7">
      <w:pPr>
        <w:spacing w:after="360"/>
        <w:rPr>
          <w:sz w:val="40"/>
          <w:szCs w:val="40"/>
        </w:rPr>
      </w:pPr>
      <w:r>
        <w:rPr>
          <w:sz w:val="40"/>
          <w:szCs w:val="40"/>
        </w:rPr>
        <w:t>Контактная информация</w:t>
      </w:r>
    </w:p>
    <w:p w:rsidR="001F5BCF" w:rsidRPr="0031167A" w:rsidRDefault="001F5BCF" w:rsidP="009767B7">
      <w:pPr>
        <w:spacing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1. Название компании</w:t>
      </w:r>
    </w:p>
    <w:p w:rsidR="001F5BCF" w:rsidRPr="00531D55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 полное или сокращенное название вашей компании</w:t>
      </w:r>
      <w:r w:rsidR="00531D55" w:rsidRPr="00531D55">
        <w:rPr>
          <w:sz w:val="28"/>
          <w:szCs w:val="28"/>
        </w:rPr>
        <w:t xml:space="preserve"> (</w:t>
      </w:r>
      <w:r w:rsidR="00531D55">
        <w:rPr>
          <w:sz w:val="28"/>
          <w:szCs w:val="28"/>
        </w:rPr>
        <w:t>если есть)</w:t>
      </w:r>
    </w:p>
    <w:p w:rsidR="007125A7" w:rsidRPr="007125A7" w:rsidRDefault="007125A7" w:rsidP="007125A7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</w:t>
      </w:r>
    </w:p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 xml:space="preserve">2. Сайт </w:t>
      </w:r>
      <w:r w:rsidR="006D74FE">
        <w:rPr>
          <w:b/>
          <w:sz w:val="28"/>
          <w:szCs w:val="28"/>
        </w:rPr>
        <w:t>В</w:t>
      </w:r>
      <w:r w:rsidRPr="0031167A">
        <w:rPr>
          <w:b/>
          <w:sz w:val="28"/>
          <w:szCs w:val="28"/>
        </w:rPr>
        <w:t>ашей компании</w:t>
      </w:r>
    </w:p>
    <w:p w:rsidR="001F5BCF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Укажите адрес сайта вашей компании, если есть</w:t>
      </w:r>
    </w:p>
    <w:p w:rsidR="007125A7" w:rsidRPr="007125A7" w:rsidRDefault="007125A7" w:rsidP="007125A7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</w:t>
      </w:r>
    </w:p>
    <w:p w:rsidR="001F5BCF" w:rsidRPr="0031167A" w:rsidRDefault="00B6159E" w:rsidP="009767B7">
      <w:pPr>
        <w:spacing w:before="360" w:after="0"/>
        <w:rPr>
          <w:b/>
          <w:sz w:val="28"/>
          <w:szCs w:val="28"/>
        </w:rPr>
      </w:pPr>
      <w:r>
        <w:rPr>
          <w:b/>
          <w:sz w:val="28"/>
          <w:szCs w:val="28"/>
        </w:rPr>
        <w:t>3. Контактное</w:t>
      </w:r>
      <w:r w:rsidR="001F5BCF" w:rsidRPr="0031167A">
        <w:rPr>
          <w:b/>
          <w:sz w:val="28"/>
          <w:szCs w:val="28"/>
        </w:rPr>
        <w:t xml:space="preserve"> лицо</w:t>
      </w:r>
    </w:p>
    <w:p w:rsidR="001F5BCF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 xml:space="preserve">Напишите имя и контакты человека, который будет нести ответственность за создание сайта с </w:t>
      </w:r>
      <w:r w:rsidR="006D74FE">
        <w:rPr>
          <w:sz w:val="28"/>
          <w:szCs w:val="28"/>
        </w:rPr>
        <w:t>В</w:t>
      </w:r>
      <w:r w:rsidRPr="0031167A">
        <w:rPr>
          <w:sz w:val="28"/>
          <w:szCs w:val="28"/>
        </w:rPr>
        <w:t>ашей стороны</w:t>
      </w:r>
    </w:p>
    <w:p w:rsidR="007125A7" w:rsidRPr="003A5679" w:rsidRDefault="007125A7" w:rsidP="003A5679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</w:t>
      </w:r>
    </w:p>
    <w:p w:rsidR="009767B7" w:rsidRPr="009767B7" w:rsidRDefault="00B6159E" w:rsidP="009767B7">
      <w:pPr>
        <w:spacing w:before="360" w:after="360"/>
        <w:rPr>
          <w:sz w:val="40"/>
          <w:szCs w:val="40"/>
        </w:rPr>
      </w:pPr>
      <w:r>
        <w:rPr>
          <w:sz w:val="40"/>
          <w:szCs w:val="40"/>
        </w:rPr>
        <w:t>О компании</w:t>
      </w:r>
    </w:p>
    <w:p w:rsidR="009767B7" w:rsidRPr="0031167A" w:rsidRDefault="005B7527" w:rsidP="000E43DF">
      <w:pPr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 xml:space="preserve">1. </w:t>
      </w:r>
      <w:r w:rsidR="00B6159E">
        <w:rPr>
          <w:b/>
          <w:sz w:val="28"/>
          <w:szCs w:val="32"/>
        </w:rPr>
        <w:t>Сфера деятельности</w:t>
      </w:r>
    </w:p>
    <w:p w:rsidR="009767B7" w:rsidRDefault="00B6159E" w:rsidP="001F5BCF">
      <w:pPr>
        <w:rPr>
          <w:sz w:val="28"/>
          <w:szCs w:val="32"/>
        </w:rPr>
      </w:pPr>
      <w:r>
        <w:rPr>
          <w:sz w:val="28"/>
          <w:szCs w:val="32"/>
        </w:rPr>
        <w:t xml:space="preserve">Укажите области, в которых </w:t>
      </w:r>
      <w:r w:rsidR="006D74FE">
        <w:rPr>
          <w:sz w:val="28"/>
          <w:szCs w:val="32"/>
        </w:rPr>
        <w:t>В</w:t>
      </w:r>
      <w:r>
        <w:rPr>
          <w:sz w:val="28"/>
          <w:szCs w:val="32"/>
        </w:rPr>
        <w:t>ы работаете</w:t>
      </w:r>
    </w:p>
    <w:p w:rsidR="007125A7" w:rsidRPr="0031167A" w:rsidRDefault="007125A7" w:rsidP="001F5BCF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</w:p>
    <w:p w:rsidR="009767B7" w:rsidRPr="0031167A" w:rsidRDefault="00B6159E" w:rsidP="000E43D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2. Товары и услуги</w:t>
      </w:r>
    </w:p>
    <w:p w:rsidR="005B7527" w:rsidRDefault="00B6159E" w:rsidP="00904B7A">
      <w:pPr>
        <w:rPr>
          <w:sz w:val="28"/>
          <w:szCs w:val="32"/>
        </w:rPr>
      </w:pPr>
      <w:r>
        <w:rPr>
          <w:sz w:val="28"/>
          <w:szCs w:val="32"/>
        </w:rPr>
        <w:t>Укажите, какие товары и услуги вы предлагаете клиентам</w:t>
      </w:r>
    </w:p>
    <w:p w:rsidR="007125A7" w:rsidRPr="0031167A" w:rsidRDefault="007125A7" w:rsidP="00904B7A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</w:p>
    <w:p w:rsidR="009767B7" w:rsidRPr="0031167A" w:rsidRDefault="00B6159E" w:rsidP="000E43D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3. Описание продукта или услуги</w:t>
      </w:r>
    </w:p>
    <w:p w:rsidR="005B7527" w:rsidRDefault="00B6159E" w:rsidP="00904B7A">
      <w:pPr>
        <w:rPr>
          <w:sz w:val="28"/>
          <w:szCs w:val="32"/>
        </w:rPr>
      </w:pPr>
      <w:r>
        <w:rPr>
          <w:sz w:val="28"/>
          <w:szCs w:val="32"/>
        </w:rPr>
        <w:lastRenderedPageBreak/>
        <w:t>Опишите основные потребительские качества продукта или услуги: технические характеристики, особенности, выгоды</w:t>
      </w:r>
    </w:p>
    <w:p w:rsidR="007125A7" w:rsidRPr="0031167A" w:rsidRDefault="007125A7" w:rsidP="00904B7A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  <w:r>
        <w:rPr>
          <w:sz w:val="28"/>
          <w:szCs w:val="32"/>
        </w:rPr>
        <w:t>_</w:t>
      </w:r>
    </w:p>
    <w:p w:rsidR="005B7527" w:rsidRPr="0031167A" w:rsidRDefault="00B6159E" w:rsidP="000E43D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4. Преимущества и особенности компании</w:t>
      </w:r>
    </w:p>
    <w:p w:rsidR="005B7527" w:rsidRDefault="00B6159E" w:rsidP="00904B7A">
      <w:pPr>
        <w:rPr>
          <w:sz w:val="28"/>
          <w:szCs w:val="32"/>
        </w:rPr>
      </w:pPr>
      <w:r>
        <w:rPr>
          <w:sz w:val="28"/>
          <w:szCs w:val="32"/>
        </w:rPr>
        <w:t xml:space="preserve">Напишите, почему ваши клиенты покупают именно у </w:t>
      </w:r>
      <w:r w:rsidR="006D74FE">
        <w:rPr>
          <w:sz w:val="28"/>
          <w:szCs w:val="32"/>
        </w:rPr>
        <w:t>В</w:t>
      </w:r>
      <w:r>
        <w:rPr>
          <w:sz w:val="28"/>
          <w:szCs w:val="32"/>
        </w:rPr>
        <w:t>ас</w:t>
      </w:r>
    </w:p>
    <w:p w:rsidR="007125A7" w:rsidRPr="007125A7" w:rsidRDefault="007125A7" w:rsidP="007125A7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__________________________________________</w:t>
      </w:r>
      <w:r>
        <w:rPr>
          <w:sz w:val="28"/>
          <w:szCs w:val="32"/>
        </w:rPr>
        <w:t>_</w:t>
      </w:r>
    </w:p>
    <w:p w:rsidR="005B7527" w:rsidRPr="0031167A" w:rsidRDefault="00B6159E" w:rsidP="000E43D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5. Конкуренты</w:t>
      </w:r>
    </w:p>
    <w:p w:rsidR="00D303D0" w:rsidRDefault="00B6159E" w:rsidP="00904B7A">
      <w:pPr>
        <w:rPr>
          <w:sz w:val="28"/>
          <w:szCs w:val="32"/>
        </w:rPr>
      </w:pPr>
      <w:r>
        <w:rPr>
          <w:sz w:val="28"/>
          <w:szCs w:val="32"/>
        </w:rPr>
        <w:t xml:space="preserve">Укажите ссылки на сайты </w:t>
      </w:r>
      <w:r w:rsidR="006D74FE">
        <w:rPr>
          <w:sz w:val="28"/>
          <w:szCs w:val="32"/>
        </w:rPr>
        <w:t>В</w:t>
      </w:r>
      <w:r>
        <w:rPr>
          <w:sz w:val="28"/>
          <w:szCs w:val="32"/>
        </w:rPr>
        <w:t>аших основных конкурентов. Можно написать, что нравится и не нравится у конкурентов</w:t>
      </w:r>
    </w:p>
    <w:p w:rsidR="007125A7" w:rsidRPr="007125A7" w:rsidRDefault="007125A7" w:rsidP="007125A7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3D0" w:rsidRPr="0031167A" w:rsidRDefault="007C440A" w:rsidP="000E43DF">
      <w:pPr>
        <w:spacing w:before="360"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6. Целевая аудитория</w:t>
      </w:r>
    </w:p>
    <w:p w:rsidR="00D303D0" w:rsidRDefault="007C440A" w:rsidP="00904B7A">
      <w:pPr>
        <w:rPr>
          <w:sz w:val="28"/>
          <w:szCs w:val="32"/>
        </w:rPr>
      </w:pPr>
      <w:r>
        <w:rPr>
          <w:sz w:val="28"/>
          <w:szCs w:val="32"/>
        </w:rPr>
        <w:t xml:space="preserve">Опишите основные типы </w:t>
      </w:r>
      <w:r w:rsidR="006D74FE">
        <w:rPr>
          <w:sz w:val="28"/>
          <w:szCs w:val="32"/>
        </w:rPr>
        <w:t>В</w:t>
      </w:r>
      <w:r>
        <w:rPr>
          <w:sz w:val="28"/>
          <w:szCs w:val="32"/>
        </w:rPr>
        <w:t xml:space="preserve">аших клиентов. </w:t>
      </w:r>
      <w:proofErr w:type="gramStart"/>
      <w:r w:rsidR="006D74FE">
        <w:rPr>
          <w:sz w:val="28"/>
          <w:szCs w:val="32"/>
        </w:rPr>
        <w:t>Например</w:t>
      </w:r>
      <w:proofErr w:type="gramEnd"/>
      <w:r>
        <w:rPr>
          <w:sz w:val="28"/>
          <w:szCs w:val="32"/>
        </w:rPr>
        <w:t>: молодые люди, возраст 25-30 лет, доход выше среднего, интересуются модой и стилем.</w:t>
      </w:r>
    </w:p>
    <w:p w:rsidR="006D74FE" w:rsidRPr="007125A7" w:rsidRDefault="007125A7" w:rsidP="006D74FE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74FE"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</w:t>
      </w:r>
    </w:p>
    <w:p w:rsidR="007125A7" w:rsidRPr="007125A7" w:rsidRDefault="007125A7" w:rsidP="007125A7">
      <w:pPr>
        <w:rPr>
          <w:sz w:val="28"/>
          <w:szCs w:val="32"/>
        </w:rPr>
      </w:pPr>
    </w:p>
    <w:p w:rsidR="00D303D0" w:rsidRPr="0031167A" w:rsidRDefault="007C440A" w:rsidP="000E43D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7. Регионы работы</w:t>
      </w:r>
    </w:p>
    <w:p w:rsidR="00D303D0" w:rsidRDefault="007C440A" w:rsidP="00904B7A">
      <w:pPr>
        <w:rPr>
          <w:sz w:val="28"/>
          <w:szCs w:val="32"/>
        </w:rPr>
      </w:pPr>
      <w:r>
        <w:rPr>
          <w:sz w:val="28"/>
          <w:szCs w:val="32"/>
        </w:rPr>
        <w:t xml:space="preserve">Напишите, в каких регионах </w:t>
      </w:r>
      <w:r w:rsidR="006D74FE">
        <w:rPr>
          <w:sz w:val="28"/>
          <w:szCs w:val="32"/>
        </w:rPr>
        <w:t>В</w:t>
      </w:r>
      <w:r>
        <w:rPr>
          <w:sz w:val="28"/>
          <w:szCs w:val="32"/>
        </w:rPr>
        <w:t>ы предоставляете услуги.</w:t>
      </w:r>
    </w:p>
    <w:p w:rsidR="007125A7" w:rsidRPr="0031167A" w:rsidRDefault="007125A7" w:rsidP="00904B7A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</w:t>
      </w:r>
    </w:p>
    <w:p w:rsidR="005B7527" w:rsidRDefault="007C440A" w:rsidP="000E43D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8. Этапы работы с вами</w:t>
      </w:r>
    </w:p>
    <w:p w:rsidR="007C440A" w:rsidRDefault="007C440A" w:rsidP="007C440A">
      <w:pPr>
        <w:rPr>
          <w:sz w:val="28"/>
          <w:szCs w:val="32"/>
        </w:rPr>
      </w:pPr>
      <w:r w:rsidRPr="007C440A">
        <w:rPr>
          <w:sz w:val="28"/>
          <w:szCs w:val="32"/>
        </w:rPr>
        <w:t xml:space="preserve">Опишите этапы взаимодействия клиента с </w:t>
      </w:r>
      <w:r w:rsidR="006D74FE">
        <w:rPr>
          <w:sz w:val="28"/>
          <w:szCs w:val="32"/>
        </w:rPr>
        <w:t>В</w:t>
      </w:r>
      <w:r w:rsidRPr="007C440A">
        <w:rPr>
          <w:sz w:val="28"/>
          <w:szCs w:val="32"/>
        </w:rPr>
        <w:t>ами от первого контакта до завершения сотрудничества</w:t>
      </w:r>
    </w:p>
    <w:p w:rsidR="006D74FE" w:rsidRPr="007125A7" w:rsidRDefault="006D74FE" w:rsidP="006D74FE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__________________________________________</w:t>
      </w:r>
    </w:p>
    <w:p w:rsidR="006D74FE" w:rsidRPr="007C440A" w:rsidRDefault="006D74FE" w:rsidP="007C440A">
      <w:pPr>
        <w:rPr>
          <w:sz w:val="28"/>
          <w:szCs w:val="32"/>
        </w:rPr>
      </w:pPr>
    </w:p>
    <w:p w:rsidR="00D303D0" w:rsidRPr="000E43DF" w:rsidRDefault="007C440A" w:rsidP="000E43DF">
      <w:pPr>
        <w:spacing w:before="360" w:after="360"/>
        <w:rPr>
          <w:sz w:val="40"/>
          <w:szCs w:val="40"/>
        </w:rPr>
      </w:pPr>
      <w:r>
        <w:rPr>
          <w:sz w:val="40"/>
          <w:szCs w:val="40"/>
        </w:rPr>
        <w:t xml:space="preserve">Информация о </w:t>
      </w:r>
      <w:r w:rsidR="00531D55">
        <w:rPr>
          <w:sz w:val="40"/>
          <w:szCs w:val="40"/>
        </w:rPr>
        <w:t>сайте</w:t>
      </w:r>
    </w:p>
    <w:p w:rsidR="00D303D0" w:rsidRPr="0031167A" w:rsidRDefault="007C440A" w:rsidP="0031167A">
      <w:pPr>
        <w:tabs>
          <w:tab w:val="left" w:pos="3405"/>
        </w:tabs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1. Акции, скидки и УТП</w:t>
      </w:r>
    </w:p>
    <w:p w:rsidR="00D303D0" w:rsidRDefault="007C440A" w:rsidP="00D303D0">
      <w:pPr>
        <w:rPr>
          <w:sz w:val="28"/>
          <w:szCs w:val="32"/>
        </w:rPr>
      </w:pPr>
      <w:r>
        <w:rPr>
          <w:sz w:val="28"/>
          <w:szCs w:val="32"/>
        </w:rPr>
        <w:t xml:space="preserve">Опишите действующие у вас акции и скидки, какое специальное предложение </w:t>
      </w:r>
      <w:r w:rsidR="00531D55">
        <w:rPr>
          <w:sz w:val="28"/>
          <w:szCs w:val="32"/>
        </w:rPr>
        <w:t>Вы планируете</w:t>
      </w:r>
      <w:r>
        <w:rPr>
          <w:sz w:val="28"/>
          <w:szCs w:val="32"/>
        </w:rPr>
        <w:t xml:space="preserve"> разместить на </w:t>
      </w:r>
      <w:r w:rsidR="00531D55">
        <w:rPr>
          <w:sz w:val="28"/>
          <w:szCs w:val="32"/>
        </w:rPr>
        <w:t>сайте</w:t>
      </w:r>
      <w:r>
        <w:rPr>
          <w:sz w:val="28"/>
          <w:szCs w:val="32"/>
        </w:rPr>
        <w:t>?</w:t>
      </w:r>
    </w:p>
    <w:p w:rsidR="006D74FE" w:rsidRPr="0031167A" w:rsidRDefault="006D74FE" w:rsidP="00D303D0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</w:p>
    <w:p w:rsidR="00D303D0" w:rsidRDefault="007C440A" w:rsidP="007C440A">
      <w:pPr>
        <w:spacing w:before="36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2. Есть ли у </w:t>
      </w:r>
      <w:r w:rsidR="006D74FE">
        <w:rPr>
          <w:b/>
          <w:sz w:val="28"/>
          <w:szCs w:val="32"/>
        </w:rPr>
        <w:t>В</w:t>
      </w:r>
      <w:r>
        <w:rPr>
          <w:b/>
          <w:sz w:val="28"/>
          <w:szCs w:val="32"/>
        </w:rPr>
        <w:t>ас корпоративный стиль?</w:t>
      </w:r>
    </w:p>
    <w:p w:rsidR="006D74FE" w:rsidRPr="007C440A" w:rsidRDefault="006D74FE" w:rsidP="007C440A">
      <w:pPr>
        <w:spacing w:before="360"/>
        <w:rPr>
          <w:b/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  <w:r>
        <w:rPr>
          <w:sz w:val="28"/>
          <w:szCs w:val="32"/>
        </w:rPr>
        <w:t>_</w:t>
      </w:r>
    </w:p>
    <w:p w:rsidR="00D303D0" w:rsidRDefault="007C440A" w:rsidP="007C440A">
      <w:pPr>
        <w:spacing w:before="360"/>
        <w:rPr>
          <w:b/>
          <w:sz w:val="28"/>
          <w:szCs w:val="32"/>
        </w:rPr>
      </w:pPr>
      <w:r>
        <w:rPr>
          <w:b/>
          <w:sz w:val="28"/>
          <w:szCs w:val="32"/>
        </w:rPr>
        <w:t>3. Есть ли логотип, название, рекламный слоган?</w:t>
      </w:r>
    </w:p>
    <w:p w:rsidR="006D74FE" w:rsidRPr="0031167A" w:rsidRDefault="006D74FE" w:rsidP="007C440A">
      <w:pPr>
        <w:spacing w:before="360"/>
        <w:rPr>
          <w:b/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  <w:r>
        <w:rPr>
          <w:sz w:val="28"/>
          <w:szCs w:val="32"/>
        </w:rPr>
        <w:t>_</w:t>
      </w:r>
    </w:p>
    <w:p w:rsidR="00E66AEF" w:rsidRPr="0031167A" w:rsidRDefault="00E66AEF" w:rsidP="00E66AEF">
      <w:pPr>
        <w:tabs>
          <w:tab w:val="left" w:pos="3405"/>
        </w:tabs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4. Есть ли у </w:t>
      </w:r>
      <w:r w:rsidR="006D74FE">
        <w:rPr>
          <w:b/>
          <w:sz w:val="28"/>
          <w:szCs w:val="32"/>
        </w:rPr>
        <w:t xml:space="preserve">Вас </w:t>
      </w:r>
      <w:r>
        <w:rPr>
          <w:b/>
          <w:sz w:val="28"/>
          <w:szCs w:val="32"/>
        </w:rPr>
        <w:t>графические материалы для использования на сайте?</w:t>
      </w:r>
    </w:p>
    <w:p w:rsidR="00E66AEF" w:rsidRDefault="00E66AEF" w:rsidP="00E66AEF">
      <w:pPr>
        <w:rPr>
          <w:sz w:val="28"/>
          <w:szCs w:val="32"/>
        </w:rPr>
      </w:pPr>
      <w:r>
        <w:rPr>
          <w:sz w:val="28"/>
          <w:szCs w:val="32"/>
        </w:rPr>
        <w:t xml:space="preserve">Фотографии, картинки продукции и компании, рекламные буклеты, </w:t>
      </w:r>
      <w:proofErr w:type="spellStart"/>
      <w:r>
        <w:rPr>
          <w:sz w:val="28"/>
          <w:szCs w:val="32"/>
        </w:rPr>
        <w:t>флаеры</w:t>
      </w:r>
      <w:proofErr w:type="spellEnd"/>
      <w:r>
        <w:rPr>
          <w:sz w:val="28"/>
          <w:szCs w:val="32"/>
        </w:rPr>
        <w:t>, полиграфия и прочее</w:t>
      </w:r>
    </w:p>
    <w:p w:rsidR="006D74FE" w:rsidRPr="0031167A" w:rsidRDefault="006D74FE" w:rsidP="00E66AEF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  <w:r>
        <w:rPr>
          <w:sz w:val="28"/>
          <w:szCs w:val="32"/>
        </w:rPr>
        <w:t>_</w:t>
      </w:r>
    </w:p>
    <w:p w:rsidR="00E66AEF" w:rsidRPr="0031167A" w:rsidRDefault="00E66AEF" w:rsidP="00E66AEF">
      <w:pPr>
        <w:tabs>
          <w:tab w:val="left" w:pos="3405"/>
        </w:tabs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5. Предпочитаемые цвета</w:t>
      </w:r>
    </w:p>
    <w:p w:rsidR="00E66AEF" w:rsidRDefault="00E66AEF" w:rsidP="00E66AEF">
      <w:pPr>
        <w:rPr>
          <w:sz w:val="28"/>
          <w:szCs w:val="32"/>
        </w:rPr>
      </w:pPr>
      <w:r>
        <w:rPr>
          <w:sz w:val="28"/>
          <w:szCs w:val="32"/>
        </w:rPr>
        <w:t>Если предпочтений нет, цветовую гамму подберет дизайнер</w:t>
      </w:r>
    </w:p>
    <w:p w:rsidR="006D74FE" w:rsidRPr="0031167A" w:rsidRDefault="006D74FE" w:rsidP="00E66AEF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  <w:r>
        <w:rPr>
          <w:sz w:val="28"/>
          <w:szCs w:val="32"/>
        </w:rPr>
        <w:t>___</w:t>
      </w:r>
    </w:p>
    <w:p w:rsidR="00E66AEF" w:rsidRPr="0031167A" w:rsidRDefault="00E66AEF" w:rsidP="00E66AEF">
      <w:pPr>
        <w:tabs>
          <w:tab w:val="left" w:pos="3405"/>
        </w:tabs>
        <w:spacing w:before="360"/>
        <w:rPr>
          <w:b/>
          <w:sz w:val="28"/>
          <w:szCs w:val="32"/>
        </w:rPr>
      </w:pPr>
      <w:r>
        <w:rPr>
          <w:b/>
          <w:sz w:val="28"/>
          <w:szCs w:val="32"/>
        </w:rPr>
        <w:t>6. Какое впечатление должен производить дизайн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"/>
        <w:gridCol w:w="10121"/>
      </w:tblGrid>
      <w:tr w:rsidR="00E66AEF" w:rsidRPr="0031167A" w:rsidTr="006D74FE">
        <w:tc>
          <w:tcPr>
            <w:tcW w:w="392" w:type="dxa"/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Строгий</w:t>
            </w:r>
          </w:p>
        </w:tc>
      </w:tr>
    </w:tbl>
    <w:p w:rsidR="00E66AEF" w:rsidRPr="0031167A" w:rsidRDefault="00E66AEF" w:rsidP="00E66AE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8"/>
        <w:gridCol w:w="10123"/>
      </w:tblGrid>
      <w:tr w:rsidR="00E66AEF" w:rsidRPr="0031167A" w:rsidTr="006D74FE">
        <w:tc>
          <w:tcPr>
            <w:tcW w:w="392" w:type="dxa"/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Элегантный</w:t>
            </w:r>
          </w:p>
        </w:tc>
      </w:tr>
    </w:tbl>
    <w:p w:rsidR="00E66AEF" w:rsidRPr="0031167A" w:rsidRDefault="00E66AEF" w:rsidP="00E66AE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5"/>
        <w:gridCol w:w="10126"/>
      </w:tblGrid>
      <w:tr w:rsidR="00E66AEF" w:rsidRPr="0031167A" w:rsidTr="006D74FE">
        <w:tc>
          <w:tcPr>
            <w:tcW w:w="392" w:type="dxa"/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Провокационный</w:t>
            </w:r>
          </w:p>
        </w:tc>
      </w:tr>
    </w:tbl>
    <w:p w:rsidR="00E66AEF" w:rsidRPr="0031167A" w:rsidRDefault="00E66AEF" w:rsidP="00E66AE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"/>
        <w:gridCol w:w="10122"/>
      </w:tblGrid>
      <w:tr w:rsidR="00E66AEF" w:rsidRPr="0031167A" w:rsidTr="006D74FE">
        <w:tc>
          <w:tcPr>
            <w:tcW w:w="392" w:type="dxa"/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Изящный</w:t>
            </w:r>
          </w:p>
        </w:tc>
      </w:tr>
    </w:tbl>
    <w:p w:rsidR="00E66AEF" w:rsidRPr="0031167A" w:rsidRDefault="00E66AEF" w:rsidP="00E66AE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8"/>
        <w:gridCol w:w="10123"/>
      </w:tblGrid>
      <w:tr w:rsidR="00E66AEF" w:rsidRPr="0031167A" w:rsidTr="006D74FE">
        <w:tc>
          <w:tcPr>
            <w:tcW w:w="392" w:type="dxa"/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Гламурный</w:t>
            </w:r>
          </w:p>
        </w:tc>
      </w:tr>
    </w:tbl>
    <w:p w:rsidR="00E66AEF" w:rsidRPr="0031167A" w:rsidRDefault="00E66AEF" w:rsidP="00E66AE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"/>
        <w:gridCol w:w="10122"/>
      </w:tblGrid>
      <w:tr w:rsidR="00E66AEF" w:rsidRPr="0031167A" w:rsidTr="006D74FE">
        <w:tc>
          <w:tcPr>
            <w:tcW w:w="392" w:type="dxa"/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Другой (укажите какой)</w:t>
            </w:r>
          </w:p>
        </w:tc>
      </w:tr>
    </w:tbl>
    <w:p w:rsidR="00E66AEF" w:rsidRDefault="00E66AEF" w:rsidP="00E66AEF">
      <w:pPr>
        <w:spacing w:before="36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7. Есть ли у </w:t>
      </w:r>
      <w:r w:rsidR="006D74FE">
        <w:rPr>
          <w:b/>
          <w:sz w:val="28"/>
          <w:szCs w:val="32"/>
        </w:rPr>
        <w:t xml:space="preserve">Вас </w:t>
      </w:r>
      <w:r>
        <w:rPr>
          <w:b/>
          <w:sz w:val="28"/>
          <w:szCs w:val="32"/>
        </w:rPr>
        <w:t>сертификаты качества, патенты, свидетельства и подобное?</w:t>
      </w:r>
    </w:p>
    <w:p w:rsidR="006D74FE" w:rsidRPr="0031167A" w:rsidRDefault="006D74FE" w:rsidP="00E66AEF">
      <w:pPr>
        <w:spacing w:before="360"/>
        <w:rPr>
          <w:b/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  <w:r>
        <w:rPr>
          <w:sz w:val="28"/>
          <w:szCs w:val="32"/>
        </w:rPr>
        <w:t>____</w:t>
      </w:r>
    </w:p>
    <w:p w:rsidR="00E66AEF" w:rsidRDefault="00E66AEF" w:rsidP="00E66AEF">
      <w:pPr>
        <w:spacing w:before="360"/>
        <w:rPr>
          <w:b/>
          <w:sz w:val="28"/>
          <w:szCs w:val="32"/>
        </w:rPr>
      </w:pPr>
      <w:r>
        <w:rPr>
          <w:b/>
          <w:sz w:val="28"/>
          <w:szCs w:val="32"/>
        </w:rPr>
        <w:t>8. Нужен ли на странице счетчик обратного отчета?</w:t>
      </w:r>
    </w:p>
    <w:p w:rsidR="006D74FE" w:rsidRPr="0031167A" w:rsidRDefault="006D74FE" w:rsidP="00E66AEF">
      <w:pPr>
        <w:spacing w:before="360"/>
        <w:rPr>
          <w:b/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</w:t>
      </w:r>
    </w:p>
    <w:p w:rsidR="003A5679" w:rsidRDefault="00E66AEF" w:rsidP="00E66AEF">
      <w:pPr>
        <w:spacing w:before="360"/>
        <w:rPr>
          <w:b/>
          <w:sz w:val="28"/>
          <w:szCs w:val="32"/>
        </w:rPr>
      </w:pPr>
      <w:r>
        <w:rPr>
          <w:b/>
          <w:sz w:val="28"/>
          <w:szCs w:val="32"/>
        </w:rPr>
        <w:t>9. Нужен ли на странице слайдер с картинками или фотографиями?</w:t>
      </w:r>
    </w:p>
    <w:p w:rsidR="006D74FE" w:rsidRPr="0031167A" w:rsidRDefault="006D74FE" w:rsidP="00E66AEF">
      <w:pPr>
        <w:spacing w:before="360"/>
        <w:rPr>
          <w:b/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</w:t>
      </w:r>
    </w:p>
    <w:p w:rsidR="00E66AEF" w:rsidRDefault="00E66AEF" w:rsidP="00E66AE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10. Отзывы клиентов</w:t>
      </w:r>
    </w:p>
    <w:p w:rsidR="00E66AEF" w:rsidRDefault="00E66AEF" w:rsidP="00E66AEF">
      <w:pPr>
        <w:rPr>
          <w:sz w:val="28"/>
          <w:szCs w:val="32"/>
        </w:rPr>
      </w:pPr>
      <w:r w:rsidRPr="00E66AEF">
        <w:rPr>
          <w:sz w:val="28"/>
          <w:szCs w:val="32"/>
        </w:rPr>
        <w:t xml:space="preserve">Есть ли у вас отзывы клиентов? Желательно </w:t>
      </w:r>
      <w:proofErr w:type="gramStart"/>
      <w:r w:rsidRPr="00E66AEF">
        <w:rPr>
          <w:sz w:val="28"/>
          <w:szCs w:val="32"/>
        </w:rPr>
        <w:t>отзывы</w:t>
      </w:r>
      <w:proofErr w:type="gramEnd"/>
      <w:r w:rsidRPr="00E66AEF">
        <w:rPr>
          <w:sz w:val="28"/>
          <w:szCs w:val="32"/>
        </w:rPr>
        <w:t xml:space="preserve"> оформленные на фирменных бланках или с ссылками на профили клиентов в соц. </w:t>
      </w:r>
      <w:r w:rsidR="006D74FE" w:rsidRPr="00E66AEF">
        <w:rPr>
          <w:sz w:val="28"/>
          <w:szCs w:val="32"/>
        </w:rPr>
        <w:t>С</w:t>
      </w:r>
      <w:r w:rsidRPr="00E66AEF">
        <w:rPr>
          <w:sz w:val="28"/>
          <w:szCs w:val="32"/>
        </w:rPr>
        <w:t>етях</w:t>
      </w:r>
    </w:p>
    <w:p w:rsidR="006D74FE" w:rsidRPr="00E66AEF" w:rsidRDefault="006D74FE" w:rsidP="00E66AEF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</w:t>
      </w:r>
    </w:p>
    <w:p w:rsidR="00E66AEF" w:rsidRPr="00167990" w:rsidRDefault="00E66AEF" w:rsidP="00E66AE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11. Цель создания </w:t>
      </w:r>
      <w:r w:rsidR="00167990">
        <w:rPr>
          <w:b/>
          <w:sz w:val="28"/>
          <w:szCs w:val="32"/>
          <w:lang w:val="en-US"/>
        </w:rPr>
        <w:t>сайта</w:t>
      </w:r>
      <w:bookmarkStart w:id="0" w:name="_GoBack"/>
      <w:bookmarkEnd w:id="0"/>
    </w:p>
    <w:p w:rsidR="00E66AEF" w:rsidRDefault="00E66AEF" w:rsidP="00E66AEF">
      <w:pPr>
        <w:rPr>
          <w:sz w:val="28"/>
          <w:szCs w:val="32"/>
        </w:rPr>
      </w:pPr>
      <w:r>
        <w:rPr>
          <w:sz w:val="28"/>
          <w:szCs w:val="32"/>
        </w:rPr>
        <w:t>Напишите, что именно должен сделать клиент на посадочной странице: купить, оставить заявку, скачать прайс и т.д.</w:t>
      </w:r>
    </w:p>
    <w:p w:rsidR="006D74FE" w:rsidRPr="00E66AEF" w:rsidRDefault="006D74FE" w:rsidP="00E66AEF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</w:p>
    <w:p w:rsidR="00E66AEF" w:rsidRDefault="00E66AEF" w:rsidP="00E66AE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12. Сайты, которые нравятся</w:t>
      </w:r>
    </w:p>
    <w:p w:rsidR="00E66AEF" w:rsidRDefault="00E66AEF" w:rsidP="00E66AEF">
      <w:pPr>
        <w:rPr>
          <w:sz w:val="28"/>
          <w:szCs w:val="32"/>
        </w:rPr>
      </w:pPr>
      <w:r>
        <w:rPr>
          <w:sz w:val="28"/>
          <w:szCs w:val="32"/>
        </w:rPr>
        <w:t>Напишите ссылки на сайты, которые вам нравятся. Напишите, что именно нравится и почему</w:t>
      </w:r>
    </w:p>
    <w:p w:rsidR="006D74FE" w:rsidRPr="00E66AEF" w:rsidRDefault="006D74FE" w:rsidP="00E66AEF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  <w:r>
        <w:rPr>
          <w:sz w:val="28"/>
          <w:szCs w:val="32"/>
        </w:rPr>
        <w:t>____</w:t>
      </w:r>
    </w:p>
    <w:p w:rsidR="00E66AEF" w:rsidRDefault="00E66AEF" w:rsidP="00E66AE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13. Сайты, которые не нравятся</w:t>
      </w:r>
    </w:p>
    <w:p w:rsidR="00E66AEF" w:rsidRDefault="00E66AEF" w:rsidP="00E66AEF">
      <w:pPr>
        <w:rPr>
          <w:sz w:val="28"/>
          <w:szCs w:val="32"/>
        </w:rPr>
      </w:pPr>
      <w:r>
        <w:rPr>
          <w:sz w:val="28"/>
          <w:szCs w:val="32"/>
        </w:rPr>
        <w:t xml:space="preserve">Напишите ссылки на сайты, которые вам </w:t>
      </w:r>
      <w:r w:rsidR="0074527A">
        <w:rPr>
          <w:sz w:val="28"/>
          <w:szCs w:val="32"/>
        </w:rPr>
        <w:t xml:space="preserve">не </w:t>
      </w:r>
      <w:r>
        <w:rPr>
          <w:sz w:val="28"/>
          <w:szCs w:val="32"/>
        </w:rPr>
        <w:t>нравятся. Напишите, что именно нравится и почему</w:t>
      </w:r>
    </w:p>
    <w:p w:rsidR="006D74FE" w:rsidRPr="00E66AEF" w:rsidRDefault="006D74FE" w:rsidP="00E66AEF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  <w:r>
        <w:rPr>
          <w:sz w:val="28"/>
          <w:szCs w:val="32"/>
        </w:rPr>
        <w:t>_________</w:t>
      </w:r>
    </w:p>
    <w:p w:rsidR="0074527A" w:rsidRDefault="0074527A" w:rsidP="0074527A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14. Дополнительная информация</w:t>
      </w:r>
    </w:p>
    <w:p w:rsidR="006D74FE" w:rsidRDefault="0074527A" w:rsidP="00904B7A">
      <w:pPr>
        <w:rPr>
          <w:sz w:val="28"/>
          <w:szCs w:val="32"/>
        </w:rPr>
      </w:pPr>
      <w:r>
        <w:rPr>
          <w:sz w:val="28"/>
          <w:szCs w:val="32"/>
        </w:rPr>
        <w:t>Напишите, что еще вы хотите видеть на посадочной странице. Здесь можно указать ваши желания, ожидания и требования в свободной форме</w:t>
      </w:r>
      <w:r w:rsidR="006D74FE" w:rsidRPr="006D74FE">
        <w:rPr>
          <w:sz w:val="28"/>
          <w:szCs w:val="32"/>
        </w:rPr>
        <w:t>.</w:t>
      </w:r>
    </w:p>
    <w:p w:rsidR="006D74FE" w:rsidRPr="006D74FE" w:rsidRDefault="006D74FE" w:rsidP="00904B7A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4FE" w:rsidRDefault="006D74FE" w:rsidP="00904B7A">
      <w:pPr>
        <w:rPr>
          <w:sz w:val="28"/>
          <w:szCs w:val="32"/>
        </w:rPr>
      </w:pPr>
    </w:p>
    <w:p w:rsidR="006D74FE" w:rsidRPr="006D74FE" w:rsidRDefault="006D74FE" w:rsidP="00904B7A">
      <w:pPr>
        <w:rPr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4FE">
        <w:rPr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Спасибо за заполнение брифа!</w:t>
      </w:r>
    </w:p>
    <w:p w:rsidR="0031167A" w:rsidRPr="003A5679" w:rsidRDefault="0031167A" w:rsidP="00904B7A">
      <w:pPr>
        <w:rPr>
          <w:sz w:val="32"/>
          <w:szCs w:val="32"/>
        </w:rPr>
      </w:pPr>
      <w:r w:rsidRPr="003A5679">
        <w:rPr>
          <w:sz w:val="32"/>
          <w:szCs w:val="32"/>
        </w:rPr>
        <w:t xml:space="preserve">Сохраните документ и отправьте его нам на почту </w:t>
      </w:r>
      <w:proofErr w:type="spellStart"/>
      <w:r w:rsidR="00531D55">
        <w:rPr>
          <w:color w:val="1F497D" w:themeColor="text2"/>
          <w:sz w:val="32"/>
          <w:szCs w:val="32"/>
          <w:lang w:val="en-US"/>
        </w:rPr>
        <w:t>gulyasmir</w:t>
      </w:r>
      <w:proofErr w:type="spellEnd"/>
      <w:r w:rsidR="006D74FE" w:rsidRPr="003A5679">
        <w:rPr>
          <w:color w:val="1F497D" w:themeColor="text2"/>
          <w:sz w:val="32"/>
          <w:szCs w:val="32"/>
        </w:rPr>
        <w:t>@</w:t>
      </w:r>
      <w:proofErr w:type="spellStart"/>
      <w:r w:rsidR="00531D55">
        <w:rPr>
          <w:color w:val="1F497D" w:themeColor="text2"/>
          <w:sz w:val="32"/>
          <w:szCs w:val="32"/>
          <w:lang w:val="en-US"/>
        </w:rPr>
        <w:t>yandex</w:t>
      </w:r>
      <w:proofErr w:type="spellEnd"/>
      <w:r w:rsidR="006D74FE" w:rsidRPr="003A5679">
        <w:rPr>
          <w:color w:val="1F497D" w:themeColor="text2"/>
          <w:sz w:val="32"/>
          <w:szCs w:val="32"/>
        </w:rPr>
        <w:t>.</w:t>
      </w:r>
      <w:proofErr w:type="spellStart"/>
      <w:r w:rsidR="006D74FE" w:rsidRPr="003A5679">
        <w:rPr>
          <w:color w:val="1F497D" w:themeColor="text2"/>
          <w:sz w:val="32"/>
          <w:szCs w:val="32"/>
          <w:lang w:val="en-US"/>
        </w:rPr>
        <w:t>ru</w:t>
      </w:r>
      <w:proofErr w:type="spellEnd"/>
    </w:p>
    <w:p w:rsidR="0031167A" w:rsidRPr="003A5679" w:rsidRDefault="0031167A" w:rsidP="00904B7A">
      <w:pPr>
        <w:rPr>
          <w:sz w:val="32"/>
          <w:szCs w:val="32"/>
        </w:rPr>
      </w:pPr>
      <w:r w:rsidRPr="003A5679">
        <w:rPr>
          <w:sz w:val="32"/>
          <w:szCs w:val="32"/>
        </w:rPr>
        <w:t>При необходимости можно прикрепить к сообщению другие файлы и документы</w:t>
      </w:r>
    </w:p>
    <w:sectPr w:rsidR="0031167A" w:rsidRPr="003A5679" w:rsidSect="003A56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260"/>
    <w:multiLevelType w:val="hybridMultilevel"/>
    <w:tmpl w:val="A82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5290"/>
    <w:multiLevelType w:val="hybridMultilevel"/>
    <w:tmpl w:val="229E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0A0B"/>
    <w:multiLevelType w:val="hybridMultilevel"/>
    <w:tmpl w:val="4620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E1F15"/>
    <w:multiLevelType w:val="hybridMultilevel"/>
    <w:tmpl w:val="328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66373"/>
    <w:multiLevelType w:val="hybridMultilevel"/>
    <w:tmpl w:val="1ABC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AF"/>
    <w:rsid w:val="000E43DF"/>
    <w:rsid w:val="00167990"/>
    <w:rsid w:val="00171DC9"/>
    <w:rsid w:val="001F5BCF"/>
    <w:rsid w:val="002577C0"/>
    <w:rsid w:val="0031167A"/>
    <w:rsid w:val="003A5679"/>
    <w:rsid w:val="00460C95"/>
    <w:rsid w:val="00531D55"/>
    <w:rsid w:val="00532D54"/>
    <w:rsid w:val="005B7527"/>
    <w:rsid w:val="00675F1F"/>
    <w:rsid w:val="006D74FE"/>
    <w:rsid w:val="007125A7"/>
    <w:rsid w:val="0074527A"/>
    <w:rsid w:val="007C440A"/>
    <w:rsid w:val="00904B7A"/>
    <w:rsid w:val="009767B7"/>
    <w:rsid w:val="00A42CE9"/>
    <w:rsid w:val="00B6159E"/>
    <w:rsid w:val="00C057F9"/>
    <w:rsid w:val="00C760DD"/>
    <w:rsid w:val="00D303D0"/>
    <w:rsid w:val="00E308B8"/>
    <w:rsid w:val="00E66AEF"/>
    <w:rsid w:val="00E675E8"/>
    <w:rsid w:val="00EB6274"/>
    <w:rsid w:val="00F56169"/>
    <w:rsid w:val="00F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6283"/>
  <w15:docId w15:val="{C1F14869-AD61-4F6A-8C9C-886D18A8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B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BCF"/>
    <w:pPr>
      <w:ind w:left="720"/>
      <w:contextualSpacing/>
    </w:pPr>
  </w:style>
  <w:style w:type="table" w:styleId="a7">
    <w:name w:val="Table Grid"/>
    <w:basedOn w:val="a1"/>
    <w:uiPriority w:val="59"/>
    <w:rsid w:val="001F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C935-7DD0-4CA0-A03A-A4B27CAC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Славос</dc:creator>
  <cp:lastModifiedBy>admin</cp:lastModifiedBy>
  <cp:revision>4</cp:revision>
  <dcterms:created xsi:type="dcterms:W3CDTF">2019-06-18T12:03:00Z</dcterms:created>
  <dcterms:modified xsi:type="dcterms:W3CDTF">2019-09-30T16:10:00Z</dcterms:modified>
</cp:coreProperties>
</file>